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32" w:rsidRPr="006473E4" w:rsidRDefault="00A57532" w:rsidP="00A57532">
      <w:pPr>
        <w:spacing w:line="240" w:lineRule="auto"/>
        <w:jc w:val="center"/>
        <w:rPr>
          <w:rFonts w:ascii="Centaur" w:hAnsi="Centaur"/>
          <w:b/>
          <w:bCs/>
          <w:sz w:val="32"/>
          <w:szCs w:val="24"/>
        </w:rPr>
      </w:pPr>
      <w:r w:rsidRPr="006473E4">
        <w:rPr>
          <w:rFonts w:ascii="Centaur" w:hAnsi="Centaur"/>
          <w:b/>
          <w:bCs/>
          <w:sz w:val="32"/>
          <w:szCs w:val="24"/>
        </w:rPr>
        <w:t>The Graphic Novel</w:t>
      </w:r>
    </w:p>
    <w:p w:rsidR="00A77B3E" w:rsidRPr="006473E4" w:rsidRDefault="006E4757" w:rsidP="00A57532">
      <w:pPr>
        <w:spacing w:line="240" w:lineRule="auto"/>
        <w:jc w:val="center"/>
        <w:rPr>
          <w:rFonts w:ascii="Centaur" w:hAnsi="Centaur"/>
        </w:rPr>
      </w:pPr>
      <w:r w:rsidRPr="006473E4">
        <w:rPr>
          <w:rFonts w:ascii="Centaur" w:hAnsi="Centaur"/>
          <w:b/>
          <w:bCs/>
          <w:sz w:val="24"/>
          <w:szCs w:val="24"/>
        </w:rPr>
        <w:t>Quarter 1 Research Project</w:t>
      </w:r>
    </w:p>
    <w:p w:rsidR="00A77B3E" w:rsidRPr="006473E4" w:rsidRDefault="00A77B3E" w:rsidP="00A57532">
      <w:pPr>
        <w:spacing w:line="240" w:lineRule="auto"/>
        <w:rPr>
          <w:rFonts w:ascii="Centaur" w:hAnsi="Centaur"/>
          <w:b/>
          <w:bCs/>
          <w:sz w:val="24"/>
          <w:szCs w:val="24"/>
          <w:u w:val="single"/>
        </w:rPr>
      </w:pPr>
    </w:p>
    <w:p w:rsidR="00A57532" w:rsidRPr="00331F45" w:rsidRDefault="00A327F9" w:rsidP="00A57532">
      <w:pPr>
        <w:spacing w:line="360" w:lineRule="auto"/>
        <w:rPr>
          <w:rFonts w:ascii="Centaur" w:hAnsi="Centaur"/>
          <w:b/>
          <w:sz w:val="24"/>
          <w:szCs w:val="24"/>
        </w:rPr>
      </w:pPr>
      <w:r w:rsidRPr="00331F45">
        <w:rPr>
          <w:rFonts w:ascii="Centaur" w:hAnsi="Centaur"/>
          <w:b/>
          <w:sz w:val="24"/>
          <w:szCs w:val="24"/>
        </w:rPr>
        <w:t>OVERVIEW</w:t>
      </w:r>
    </w:p>
    <w:p w:rsidR="00A57532" w:rsidRPr="00331F45" w:rsidRDefault="00BD021A" w:rsidP="00A57532">
      <w:pPr>
        <w:spacing w:line="360" w:lineRule="auto"/>
        <w:rPr>
          <w:rFonts w:ascii="Centaur" w:hAnsi="Centaur"/>
          <w:sz w:val="23"/>
          <w:szCs w:val="23"/>
        </w:rPr>
      </w:pPr>
      <w:r w:rsidRPr="00331F45">
        <w:rPr>
          <w:rFonts w:ascii="Centaur" w:hAnsi="Centaur"/>
          <w:sz w:val="23"/>
          <w:szCs w:val="23"/>
        </w:rPr>
        <w:t>Your group will be</w:t>
      </w:r>
      <w:r w:rsidR="00AD00FC" w:rsidRPr="00331F45">
        <w:rPr>
          <w:rFonts w:ascii="Centaur" w:hAnsi="Centaur"/>
          <w:sz w:val="23"/>
          <w:szCs w:val="23"/>
        </w:rPr>
        <w:t xml:space="preserve"> assigned an inquiry topic</w:t>
      </w:r>
      <w:r w:rsidRPr="00331F45">
        <w:rPr>
          <w:rFonts w:ascii="Centaur" w:hAnsi="Centaur"/>
          <w:sz w:val="23"/>
          <w:szCs w:val="23"/>
        </w:rPr>
        <w:t xml:space="preserve">. You must cooperate to delegate tasks. Choose a method and platform of communication and information exchange in your group using your own and the class Web 2.0 tools. You must search, collect, </w:t>
      </w:r>
      <w:r w:rsidR="00A327F9" w:rsidRPr="00331F45">
        <w:rPr>
          <w:rFonts w:ascii="Centaur" w:hAnsi="Centaur"/>
          <w:sz w:val="23"/>
          <w:szCs w:val="23"/>
        </w:rPr>
        <w:t xml:space="preserve">evaluate, </w:t>
      </w:r>
      <w:r w:rsidRPr="00331F45">
        <w:rPr>
          <w:rFonts w:ascii="Centaur" w:hAnsi="Centaur"/>
          <w:sz w:val="23"/>
          <w:szCs w:val="23"/>
        </w:rPr>
        <w:t xml:space="preserve">and synthesize information in order to answer </w:t>
      </w:r>
      <w:r w:rsidR="00A327F9" w:rsidRPr="00331F45">
        <w:rPr>
          <w:rFonts w:ascii="Centaur" w:hAnsi="Centaur"/>
          <w:sz w:val="23"/>
          <w:szCs w:val="23"/>
        </w:rPr>
        <w:t xml:space="preserve">your assigned question about </w:t>
      </w:r>
      <w:r w:rsidR="006E4757" w:rsidRPr="00331F45">
        <w:rPr>
          <w:rFonts w:ascii="Centaur" w:hAnsi="Centaur"/>
          <w:sz w:val="23"/>
          <w:szCs w:val="23"/>
        </w:rPr>
        <w:t>comics’</w:t>
      </w:r>
      <w:r w:rsidR="00A327F9" w:rsidRPr="00331F45">
        <w:rPr>
          <w:rFonts w:ascii="Centaur" w:hAnsi="Centaur"/>
          <w:sz w:val="23"/>
          <w:szCs w:val="23"/>
        </w:rPr>
        <w:t xml:space="preserve"> history. </w:t>
      </w:r>
    </w:p>
    <w:p w:rsidR="00A327F9" w:rsidRPr="00331F45" w:rsidRDefault="00A327F9" w:rsidP="00A57532">
      <w:pPr>
        <w:spacing w:line="360" w:lineRule="auto"/>
        <w:rPr>
          <w:rFonts w:ascii="Centaur" w:hAnsi="Centaur"/>
          <w:b/>
          <w:sz w:val="23"/>
          <w:szCs w:val="23"/>
        </w:rPr>
      </w:pPr>
    </w:p>
    <w:p w:rsidR="00281864" w:rsidRPr="00331F45" w:rsidRDefault="00A327F9" w:rsidP="00A57532">
      <w:pPr>
        <w:spacing w:line="360" w:lineRule="auto"/>
        <w:rPr>
          <w:rFonts w:ascii="Centaur" w:hAnsi="Centaur"/>
          <w:sz w:val="23"/>
          <w:szCs w:val="23"/>
        </w:rPr>
      </w:pPr>
      <w:r w:rsidRPr="00331F45">
        <w:rPr>
          <w:rFonts w:ascii="Centaur" w:hAnsi="Centaur"/>
          <w:sz w:val="23"/>
          <w:szCs w:val="23"/>
        </w:rPr>
        <w:t>After you have completed the research portion of the project, you will work with your group to creatively present your findings</w:t>
      </w:r>
      <w:r w:rsidR="00281864" w:rsidRPr="00331F45">
        <w:rPr>
          <w:rFonts w:ascii="Centaur" w:hAnsi="Centaur"/>
          <w:sz w:val="23"/>
          <w:szCs w:val="23"/>
        </w:rPr>
        <w:t xml:space="preserve"> using a combination of images and words in a medium of your choice</w:t>
      </w:r>
      <w:r w:rsidRPr="00331F45">
        <w:rPr>
          <w:rFonts w:ascii="Centaur" w:hAnsi="Centaur"/>
          <w:sz w:val="23"/>
          <w:szCs w:val="23"/>
        </w:rPr>
        <w:t>. Your goal is to teach your peers what you learned about an aspect of comics</w:t>
      </w:r>
      <w:r w:rsidR="00320981" w:rsidRPr="00331F45">
        <w:rPr>
          <w:rFonts w:ascii="Centaur" w:hAnsi="Centaur"/>
          <w:sz w:val="23"/>
          <w:szCs w:val="23"/>
        </w:rPr>
        <w:t>’</w:t>
      </w:r>
      <w:r w:rsidRPr="00331F45">
        <w:rPr>
          <w:rFonts w:ascii="Centaur" w:hAnsi="Centaur"/>
          <w:sz w:val="23"/>
          <w:szCs w:val="23"/>
        </w:rPr>
        <w:t xml:space="preserve"> history.</w:t>
      </w:r>
      <w:r w:rsidR="00654831" w:rsidRPr="00331F45">
        <w:rPr>
          <w:rFonts w:ascii="Centaur" w:hAnsi="Centaur"/>
          <w:sz w:val="23"/>
          <w:szCs w:val="23"/>
        </w:rPr>
        <w:t xml:space="preserve"> </w:t>
      </w:r>
    </w:p>
    <w:p w:rsidR="00A57532" w:rsidRPr="00331F45" w:rsidRDefault="00A57532" w:rsidP="00A57532">
      <w:pPr>
        <w:spacing w:line="360" w:lineRule="auto"/>
        <w:rPr>
          <w:rFonts w:ascii="Centaur" w:hAnsi="Centaur"/>
          <w:sz w:val="23"/>
          <w:szCs w:val="23"/>
        </w:rPr>
      </w:pPr>
    </w:p>
    <w:p w:rsidR="00A327F9" w:rsidRPr="00331F45" w:rsidRDefault="00281864" w:rsidP="00A57532">
      <w:pPr>
        <w:spacing w:line="360" w:lineRule="auto"/>
        <w:rPr>
          <w:rFonts w:ascii="Centaur" w:hAnsi="Centaur"/>
          <w:sz w:val="23"/>
          <w:szCs w:val="23"/>
        </w:rPr>
      </w:pPr>
      <w:r w:rsidRPr="00331F45">
        <w:rPr>
          <w:rFonts w:ascii="Centaur" w:hAnsi="Centaur"/>
          <w:sz w:val="23"/>
          <w:szCs w:val="23"/>
        </w:rPr>
        <w:t>Each group will submit a</w:t>
      </w:r>
      <w:r w:rsidR="003901ED" w:rsidRPr="00331F45">
        <w:rPr>
          <w:rFonts w:ascii="Centaur" w:hAnsi="Centaur"/>
          <w:sz w:val="23"/>
          <w:szCs w:val="23"/>
        </w:rPr>
        <w:t>n outline</w:t>
      </w:r>
      <w:r w:rsidRPr="00331F45">
        <w:rPr>
          <w:rFonts w:ascii="Centaur" w:hAnsi="Centaur"/>
          <w:sz w:val="23"/>
          <w:szCs w:val="23"/>
        </w:rPr>
        <w:t xml:space="preserve"> written collaboratively including an MLA list of works cited</w:t>
      </w:r>
      <w:r w:rsidR="00AD00FC" w:rsidRPr="00331F45">
        <w:rPr>
          <w:rFonts w:ascii="Centaur" w:hAnsi="Centaur"/>
          <w:sz w:val="23"/>
          <w:szCs w:val="23"/>
        </w:rPr>
        <w:t>, and y</w:t>
      </w:r>
      <w:r w:rsidR="00A327F9" w:rsidRPr="00331F45">
        <w:rPr>
          <w:rFonts w:ascii="Centaur" w:hAnsi="Centaur"/>
          <w:sz w:val="23"/>
          <w:szCs w:val="23"/>
        </w:rPr>
        <w:t xml:space="preserve">ou will each </w:t>
      </w:r>
      <w:r w:rsidR="00E062F8" w:rsidRPr="00331F45">
        <w:rPr>
          <w:rFonts w:ascii="Centaur" w:hAnsi="Centaur"/>
          <w:sz w:val="23"/>
          <w:szCs w:val="23"/>
        </w:rPr>
        <w:t xml:space="preserve">assess </w:t>
      </w:r>
      <w:r w:rsidR="00A327F9" w:rsidRPr="00331F45">
        <w:rPr>
          <w:rFonts w:ascii="Centaur" w:hAnsi="Centaur"/>
          <w:sz w:val="23"/>
          <w:szCs w:val="23"/>
        </w:rPr>
        <w:t>one another’</w:t>
      </w:r>
      <w:r w:rsidR="00AD00FC" w:rsidRPr="00331F45">
        <w:rPr>
          <w:rFonts w:ascii="Centaur" w:hAnsi="Centaur"/>
          <w:sz w:val="23"/>
          <w:szCs w:val="23"/>
        </w:rPr>
        <w:t>s presentations using a rubric</w:t>
      </w:r>
      <w:r w:rsidR="00885C08" w:rsidRPr="00331F45">
        <w:rPr>
          <w:rFonts w:ascii="Centaur" w:hAnsi="Centaur"/>
          <w:sz w:val="23"/>
          <w:szCs w:val="23"/>
        </w:rPr>
        <w:t>.</w:t>
      </w:r>
    </w:p>
    <w:p w:rsidR="00D16A91" w:rsidRPr="00331F45" w:rsidRDefault="00D16A91" w:rsidP="00A57532">
      <w:pPr>
        <w:spacing w:line="360" w:lineRule="auto"/>
        <w:rPr>
          <w:rFonts w:ascii="Centaur" w:hAnsi="Centaur"/>
          <w:b/>
          <w:bCs/>
          <w:sz w:val="23"/>
          <w:szCs w:val="23"/>
        </w:rPr>
      </w:pPr>
    </w:p>
    <w:p w:rsidR="00A77B3E" w:rsidRPr="00331F45" w:rsidRDefault="00BD021A" w:rsidP="00A57532">
      <w:pPr>
        <w:spacing w:line="360" w:lineRule="auto"/>
        <w:rPr>
          <w:rFonts w:ascii="Centaur" w:hAnsi="Centaur"/>
          <w:b/>
          <w:bCs/>
          <w:sz w:val="24"/>
          <w:szCs w:val="24"/>
        </w:rPr>
      </w:pPr>
      <w:r w:rsidRPr="00331F45">
        <w:rPr>
          <w:rFonts w:ascii="Centaur" w:hAnsi="Centaur"/>
          <w:b/>
          <w:bCs/>
          <w:sz w:val="24"/>
          <w:szCs w:val="24"/>
        </w:rPr>
        <w:t>TOPICS</w:t>
      </w:r>
      <w:r w:rsidR="006E4757" w:rsidRPr="00331F45">
        <w:rPr>
          <w:rFonts w:ascii="Centaur" w:hAnsi="Centaur"/>
          <w:b/>
          <w:bCs/>
          <w:sz w:val="24"/>
          <w:szCs w:val="24"/>
        </w:rPr>
        <w:t>:</w:t>
      </w:r>
    </w:p>
    <w:p w:rsidR="00A77B3E" w:rsidRPr="00331F45" w:rsidRDefault="00BD021A" w:rsidP="00A57532">
      <w:pPr>
        <w:pStyle w:val="ListParagraph"/>
        <w:numPr>
          <w:ilvl w:val="0"/>
          <w:numId w:val="3"/>
        </w:numPr>
        <w:spacing w:line="360" w:lineRule="auto"/>
        <w:rPr>
          <w:rFonts w:ascii="Centaur" w:hAnsi="Centaur"/>
          <w:sz w:val="23"/>
          <w:szCs w:val="23"/>
        </w:rPr>
      </w:pPr>
      <w:r w:rsidRPr="00331F45">
        <w:rPr>
          <w:rFonts w:ascii="Centaur" w:hAnsi="Centaur"/>
          <w:sz w:val="23"/>
          <w:szCs w:val="23"/>
        </w:rPr>
        <w:t>Who are the important people who contributed to the growth of comics over time?</w:t>
      </w:r>
    </w:p>
    <w:p w:rsidR="00A77B3E" w:rsidRPr="00331F45" w:rsidRDefault="00654831" w:rsidP="00A57532">
      <w:pPr>
        <w:pStyle w:val="ListParagraph"/>
        <w:numPr>
          <w:ilvl w:val="0"/>
          <w:numId w:val="3"/>
        </w:numPr>
        <w:spacing w:line="360" w:lineRule="auto"/>
        <w:rPr>
          <w:rFonts w:ascii="Centaur" w:hAnsi="Centaur"/>
          <w:sz w:val="23"/>
          <w:szCs w:val="23"/>
        </w:rPr>
      </w:pPr>
      <w:r w:rsidRPr="00331F45">
        <w:rPr>
          <w:rFonts w:ascii="Centaur" w:hAnsi="Centaur"/>
          <w:sz w:val="23"/>
          <w:szCs w:val="23"/>
        </w:rPr>
        <w:t>How has</w:t>
      </w:r>
      <w:r w:rsidR="00EB73F5" w:rsidRPr="00331F45">
        <w:rPr>
          <w:rFonts w:ascii="Centaur" w:hAnsi="Centaur"/>
          <w:sz w:val="23"/>
          <w:szCs w:val="23"/>
        </w:rPr>
        <w:t xml:space="preserve"> the</w:t>
      </w:r>
      <w:r w:rsidR="00BD021A" w:rsidRPr="00331F45">
        <w:rPr>
          <w:rFonts w:ascii="Centaur" w:hAnsi="Centaur"/>
          <w:sz w:val="23"/>
          <w:szCs w:val="23"/>
        </w:rPr>
        <w:t xml:space="preserve"> </w:t>
      </w:r>
      <w:proofErr w:type="gramStart"/>
      <w:r w:rsidR="00BD021A" w:rsidRPr="00331F45">
        <w:rPr>
          <w:rFonts w:ascii="Centaur" w:hAnsi="Centaur"/>
          <w:sz w:val="23"/>
          <w:szCs w:val="23"/>
        </w:rPr>
        <w:t>comics</w:t>
      </w:r>
      <w:proofErr w:type="gramEnd"/>
      <w:r w:rsidR="00EB73F5" w:rsidRPr="00331F45">
        <w:rPr>
          <w:rFonts w:ascii="Centaur" w:hAnsi="Centaur"/>
          <w:sz w:val="23"/>
          <w:szCs w:val="23"/>
        </w:rPr>
        <w:t xml:space="preserve"> medium </w:t>
      </w:r>
      <w:r w:rsidRPr="00331F45">
        <w:rPr>
          <w:rFonts w:ascii="Centaur" w:hAnsi="Centaur"/>
          <w:sz w:val="23"/>
          <w:szCs w:val="23"/>
        </w:rPr>
        <w:t>been defined</w:t>
      </w:r>
      <w:r w:rsidR="006E4757" w:rsidRPr="00331F45">
        <w:rPr>
          <w:rFonts w:ascii="Centaur" w:hAnsi="Centaur"/>
          <w:sz w:val="23"/>
          <w:szCs w:val="23"/>
        </w:rPr>
        <w:t>,</w:t>
      </w:r>
      <w:r w:rsidRPr="00331F45">
        <w:rPr>
          <w:rFonts w:ascii="Centaur" w:hAnsi="Centaur"/>
          <w:sz w:val="23"/>
          <w:szCs w:val="23"/>
        </w:rPr>
        <w:t xml:space="preserve"> </w:t>
      </w:r>
      <w:r w:rsidR="00EB73F5" w:rsidRPr="00331F45">
        <w:rPr>
          <w:rFonts w:ascii="Centaur" w:hAnsi="Centaur"/>
          <w:sz w:val="23"/>
          <w:szCs w:val="23"/>
        </w:rPr>
        <w:t xml:space="preserve">and </w:t>
      </w:r>
      <w:r w:rsidRPr="00331F45">
        <w:rPr>
          <w:rFonts w:ascii="Centaur" w:hAnsi="Centaur"/>
          <w:sz w:val="23"/>
          <w:szCs w:val="23"/>
        </w:rPr>
        <w:t>what are its origins</w:t>
      </w:r>
      <w:r w:rsidR="00BD021A" w:rsidRPr="00331F45">
        <w:rPr>
          <w:rFonts w:ascii="Centaur" w:hAnsi="Centaur"/>
          <w:sz w:val="23"/>
          <w:szCs w:val="23"/>
        </w:rPr>
        <w:t xml:space="preserve">? </w:t>
      </w:r>
      <w:r w:rsidR="00EB73F5" w:rsidRPr="00331F45">
        <w:rPr>
          <w:rFonts w:ascii="Centaur" w:hAnsi="Centaur"/>
          <w:sz w:val="23"/>
          <w:szCs w:val="23"/>
        </w:rPr>
        <w:t>W</w:t>
      </w:r>
      <w:r w:rsidR="00BD021A" w:rsidRPr="00331F45">
        <w:rPr>
          <w:rFonts w:ascii="Centaur" w:hAnsi="Centaur"/>
          <w:sz w:val="23"/>
          <w:szCs w:val="23"/>
        </w:rPr>
        <w:t>here</w:t>
      </w:r>
      <w:r w:rsidR="00EB73F5" w:rsidRPr="00331F45">
        <w:rPr>
          <w:rFonts w:ascii="Centaur" w:hAnsi="Centaur"/>
          <w:sz w:val="23"/>
          <w:szCs w:val="23"/>
        </w:rPr>
        <w:t xml:space="preserve"> and when</w:t>
      </w:r>
      <w:r w:rsidR="00BD021A" w:rsidRPr="00331F45">
        <w:rPr>
          <w:rFonts w:ascii="Centaur" w:hAnsi="Centaur"/>
          <w:sz w:val="23"/>
          <w:szCs w:val="23"/>
        </w:rPr>
        <w:t xml:space="preserve"> did the term “graphic novel” </w:t>
      </w:r>
      <w:r w:rsidR="00EB73F5" w:rsidRPr="00331F45">
        <w:rPr>
          <w:rFonts w:ascii="Centaur" w:hAnsi="Centaur"/>
          <w:sz w:val="23"/>
          <w:szCs w:val="23"/>
        </w:rPr>
        <w:t>come into use?</w:t>
      </w:r>
    </w:p>
    <w:p w:rsidR="00A77B3E" w:rsidRPr="00331F45" w:rsidRDefault="00BD021A" w:rsidP="00A57532">
      <w:pPr>
        <w:pStyle w:val="ListParagraph"/>
        <w:numPr>
          <w:ilvl w:val="0"/>
          <w:numId w:val="3"/>
        </w:numPr>
        <w:spacing w:line="360" w:lineRule="auto"/>
        <w:rPr>
          <w:rFonts w:ascii="Centaur" w:hAnsi="Centaur"/>
          <w:sz w:val="23"/>
          <w:szCs w:val="23"/>
        </w:rPr>
      </w:pPr>
      <w:r w:rsidRPr="00331F45">
        <w:rPr>
          <w:rFonts w:ascii="Centaur" w:hAnsi="Centaur"/>
          <w:sz w:val="23"/>
          <w:szCs w:val="23"/>
        </w:rPr>
        <w:t>What is the Golden Age of Comics and why is it called “Golden”?</w:t>
      </w:r>
    </w:p>
    <w:p w:rsidR="00A77B3E" w:rsidRPr="00331F45" w:rsidRDefault="00BD021A" w:rsidP="00A57532">
      <w:pPr>
        <w:pStyle w:val="ListParagraph"/>
        <w:numPr>
          <w:ilvl w:val="0"/>
          <w:numId w:val="3"/>
        </w:numPr>
        <w:spacing w:line="360" w:lineRule="auto"/>
        <w:rPr>
          <w:rFonts w:ascii="Centaur" w:hAnsi="Centaur"/>
          <w:sz w:val="23"/>
          <w:szCs w:val="23"/>
        </w:rPr>
      </w:pPr>
      <w:r w:rsidRPr="00331F45">
        <w:rPr>
          <w:rFonts w:ascii="Centaur" w:hAnsi="Centaur"/>
          <w:sz w:val="23"/>
          <w:szCs w:val="23"/>
        </w:rPr>
        <w:t>What is the Comics Code</w:t>
      </w:r>
      <w:r w:rsidR="00320981" w:rsidRPr="00331F45">
        <w:rPr>
          <w:rFonts w:ascii="Centaur" w:hAnsi="Centaur"/>
          <w:sz w:val="23"/>
          <w:szCs w:val="23"/>
        </w:rPr>
        <w:t>,</w:t>
      </w:r>
      <w:r w:rsidRPr="00331F45">
        <w:rPr>
          <w:rFonts w:ascii="Centaur" w:hAnsi="Centaur"/>
          <w:sz w:val="23"/>
          <w:szCs w:val="23"/>
        </w:rPr>
        <w:t xml:space="preserve"> and why was it so controversial? </w:t>
      </w:r>
    </w:p>
    <w:p w:rsidR="00A77B3E" w:rsidRPr="00331F45" w:rsidRDefault="00BD021A" w:rsidP="00A57532">
      <w:pPr>
        <w:pStyle w:val="ListParagraph"/>
        <w:numPr>
          <w:ilvl w:val="0"/>
          <w:numId w:val="3"/>
        </w:numPr>
        <w:spacing w:line="360" w:lineRule="auto"/>
        <w:rPr>
          <w:rFonts w:ascii="Centaur" w:hAnsi="Centaur"/>
          <w:sz w:val="23"/>
          <w:szCs w:val="23"/>
        </w:rPr>
      </w:pPr>
      <w:r w:rsidRPr="00331F45">
        <w:rPr>
          <w:rFonts w:ascii="Centaur" w:hAnsi="Centaur"/>
          <w:sz w:val="23"/>
          <w:szCs w:val="23"/>
        </w:rPr>
        <w:t>What is MAD magazine</w:t>
      </w:r>
      <w:r w:rsidR="00320981" w:rsidRPr="00331F45">
        <w:rPr>
          <w:rFonts w:ascii="Centaur" w:hAnsi="Centaur"/>
          <w:sz w:val="23"/>
          <w:szCs w:val="23"/>
        </w:rPr>
        <w:t>,</w:t>
      </w:r>
      <w:r w:rsidRPr="00331F45">
        <w:rPr>
          <w:rFonts w:ascii="Centaur" w:hAnsi="Centaur"/>
          <w:sz w:val="23"/>
          <w:szCs w:val="23"/>
        </w:rPr>
        <w:t xml:space="preserve"> and what role did it play in the history of comics?</w:t>
      </w:r>
    </w:p>
    <w:p w:rsidR="006E4757" w:rsidRPr="00331F45" w:rsidRDefault="00BD021A" w:rsidP="00A57532">
      <w:pPr>
        <w:pStyle w:val="ListParagraph"/>
        <w:numPr>
          <w:ilvl w:val="0"/>
          <w:numId w:val="3"/>
        </w:numPr>
        <w:spacing w:line="360" w:lineRule="auto"/>
        <w:rPr>
          <w:rFonts w:ascii="Centaur" w:hAnsi="Centaur"/>
          <w:sz w:val="23"/>
          <w:szCs w:val="23"/>
        </w:rPr>
      </w:pPr>
      <w:r w:rsidRPr="00331F45">
        <w:rPr>
          <w:rFonts w:ascii="Centaur" w:hAnsi="Centaur"/>
          <w:sz w:val="23"/>
          <w:szCs w:val="23"/>
        </w:rPr>
        <w:t xml:space="preserve">What is the Underground </w:t>
      </w:r>
      <w:proofErr w:type="spellStart"/>
      <w:r w:rsidRPr="00331F45">
        <w:rPr>
          <w:rFonts w:ascii="Centaur" w:hAnsi="Centaur"/>
          <w:sz w:val="23"/>
          <w:szCs w:val="23"/>
        </w:rPr>
        <w:t>Comix</w:t>
      </w:r>
      <w:proofErr w:type="spellEnd"/>
      <w:r w:rsidRPr="00331F45">
        <w:rPr>
          <w:rFonts w:ascii="Centaur" w:hAnsi="Centaur"/>
          <w:sz w:val="23"/>
          <w:szCs w:val="23"/>
        </w:rPr>
        <w:t xml:space="preserve"> movement? When and why did it occur?</w:t>
      </w:r>
    </w:p>
    <w:p w:rsidR="00A77B3E" w:rsidRPr="00331F45" w:rsidRDefault="00BD021A" w:rsidP="00A57532">
      <w:pPr>
        <w:pStyle w:val="ListParagraph"/>
        <w:numPr>
          <w:ilvl w:val="0"/>
          <w:numId w:val="3"/>
        </w:numPr>
        <w:spacing w:line="360" w:lineRule="auto"/>
        <w:rPr>
          <w:rFonts w:ascii="Centaur" w:hAnsi="Centaur"/>
          <w:sz w:val="23"/>
          <w:szCs w:val="23"/>
        </w:rPr>
      </w:pPr>
      <w:r w:rsidRPr="00331F45">
        <w:rPr>
          <w:rFonts w:ascii="Centaur" w:hAnsi="Centaur"/>
          <w:sz w:val="23"/>
          <w:szCs w:val="23"/>
        </w:rPr>
        <w:t>What is the relationship between comics</w:t>
      </w:r>
      <w:r w:rsidR="00EB73F5" w:rsidRPr="00331F45">
        <w:rPr>
          <w:rFonts w:ascii="Centaur" w:hAnsi="Centaur"/>
          <w:sz w:val="23"/>
          <w:szCs w:val="23"/>
        </w:rPr>
        <w:t>, graphic novels, and the Hollywood film i</w:t>
      </w:r>
      <w:r w:rsidRPr="00331F45">
        <w:rPr>
          <w:rFonts w:ascii="Centaur" w:hAnsi="Centaur"/>
          <w:sz w:val="23"/>
          <w:szCs w:val="23"/>
        </w:rPr>
        <w:t>ndustry?</w:t>
      </w:r>
    </w:p>
    <w:p w:rsidR="004975A9" w:rsidRPr="00331F45" w:rsidRDefault="004975A9" w:rsidP="00A57532">
      <w:pPr>
        <w:spacing w:line="360" w:lineRule="auto"/>
        <w:rPr>
          <w:rFonts w:ascii="Centaur" w:hAnsi="Centaur"/>
          <w:b/>
          <w:bCs/>
          <w:sz w:val="23"/>
          <w:szCs w:val="23"/>
        </w:rPr>
      </w:pPr>
    </w:p>
    <w:p w:rsidR="00AD00FC" w:rsidRPr="00331F45" w:rsidRDefault="00654831" w:rsidP="00A57532">
      <w:pPr>
        <w:spacing w:line="360" w:lineRule="auto"/>
        <w:rPr>
          <w:rFonts w:ascii="Centaur" w:hAnsi="Centaur"/>
          <w:b/>
          <w:bCs/>
          <w:sz w:val="23"/>
          <w:szCs w:val="23"/>
        </w:rPr>
      </w:pPr>
      <w:r w:rsidRPr="00331F45">
        <w:rPr>
          <w:rFonts w:ascii="Centaur" w:hAnsi="Centaur"/>
          <w:b/>
          <w:bCs/>
          <w:sz w:val="23"/>
          <w:szCs w:val="23"/>
        </w:rPr>
        <w:t xml:space="preserve">For each of the questions above, you must consider the “who, what, when, where, why, and how” in order to answer the question effectively and completely! In other words, your </w:t>
      </w:r>
      <w:proofErr w:type="gramStart"/>
      <w:r w:rsidRPr="00331F45">
        <w:rPr>
          <w:rFonts w:ascii="Centaur" w:hAnsi="Centaur"/>
          <w:b/>
          <w:bCs/>
          <w:sz w:val="23"/>
          <w:szCs w:val="23"/>
        </w:rPr>
        <w:t>answer to the question(s) need</w:t>
      </w:r>
      <w:proofErr w:type="gramEnd"/>
      <w:r w:rsidRPr="00331F45">
        <w:rPr>
          <w:rFonts w:ascii="Centaur" w:hAnsi="Centaur"/>
          <w:b/>
          <w:bCs/>
          <w:sz w:val="23"/>
          <w:szCs w:val="23"/>
        </w:rPr>
        <w:t xml:space="preserve"> to </w:t>
      </w:r>
      <w:r w:rsidR="00320981" w:rsidRPr="00331F45">
        <w:rPr>
          <w:rFonts w:ascii="Centaur" w:hAnsi="Centaur"/>
          <w:b/>
          <w:bCs/>
          <w:sz w:val="23"/>
          <w:szCs w:val="23"/>
        </w:rPr>
        <w:t>be fully developed and thorough, moving beyond the initial question(s).</w:t>
      </w:r>
    </w:p>
    <w:p w:rsidR="00AD00FC" w:rsidRPr="00331F45" w:rsidRDefault="00AD00FC" w:rsidP="00A57532">
      <w:pPr>
        <w:spacing w:line="360" w:lineRule="auto"/>
        <w:rPr>
          <w:rFonts w:ascii="Centaur" w:hAnsi="Centaur"/>
          <w:b/>
          <w:bCs/>
          <w:sz w:val="23"/>
          <w:szCs w:val="23"/>
        </w:rPr>
      </w:pPr>
    </w:p>
    <w:p w:rsidR="00A77B3E" w:rsidRPr="00331F45" w:rsidRDefault="00BD021A" w:rsidP="00A57532">
      <w:pPr>
        <w:spacing w:line="360" w:lineRule="auto"/>
        <w:rPr>
          <w:rFonts w:ascii="Centaur" w:hAnsi="Centaur"/>
          <w:b/>
          <w:bCs/>
          <w:sz w:val="24"/>
          <w:szCs w:val="24"/>
        </w:rPr>
      </w:pPr>
      <w:r w:rsidRPr="00331F45">
        <w:rPr>
          <w:rFonts w:ascii="Centaur" w:hAnsi="Centaur"/>
          <w:b/>
          <w:bCs/>
          <w:sz w:val="24"/>
          <w:szCs w:val="24"/>
        </w:rPr>
        <w:t xml:space="preserve">TASKS </w:t>
      </w:r>
    </w:p>
    <w:p w:rsidR="00A77B3E" w:rsidRPr="00331F45" w:rsidRDefault="00A36DE3" w:rsidP="00A57532">
      <w:pPr>
        <w:pStyle w:val="ListParagraph"/>
        <w:numPr>
          <w:ilvl w:val="0"/>
          <w:numId w:val="1"/>
        </w:numPr>
        <w:spacing w:line="360" w:lineRule="auto"/>
        <w:rPr>
          <w:rFonts w:ascii="Centaur" w:hAnsi="Centaur"/>
          <w:sz w:val="23"/>
          <w:szCs w:val="23"/>
        </w:rPr>
      </w:pPr>
      <w:r w:rsidRPr="00331F45">
        <w:rPr>
          <w:rFonts w:ascii="Centaur" w:hAnsi="Centaur"/>
          <w:sz w:val="23"/>
          <w:szCs w:val="23"/>
        </w:rPr>
        <w:t>Understanding</w:t>
      </w:r>
      <w:r w:rsidR="00BD021A" w:rsidRPr="00331F45">
        <w:rPr>
          <w:rFonts w:ascii="Centaur" w:hAnsi="Centaur"/>
          <w:sz w:val="23"/>
          <w:szCs w:val="23"/>
        </w:rPr>
        <w:t xml:space="preserve"> the assignment and assigned question(s) </w:t>
      </w:r>
    </w:p>
    <w:p w:rsidR="00A36DE3" w:rsidRPr="00331F45" w:rsidRDefault="00A36DE3" w:rsidP="00A57532">
      <w:pPr>
        <w:pStyle w:val="ListParagraph"/>
        <w:numPr>
          <w:ilvl w:val="0"/>
          <w:numId w:val="1"/>
        </w:numPr>
        <w:spacing w:line="360" w:lineRule="auto"/>
        <w:rPr>
          <w:rFonts w:ascii="Centaur" w:hAnsi="Centaur"/>
          <w:sz w:val="23"/>
          <w:szCs w:val="23"/>
        </w:rPr>
      </w:pPr>
      <w:r w:rsidRPr="00331F45">
        <w:rPr>
          <w:rFonts w:ascii="Centaur" w:hAnsi="Centaur"/>
          <w:sz w:val="23"/>
          <w:szCs w:val="23"/>
        </w:rPr>
        <w:t>Managing information (creating folder</w:t>
      </w:r>
      <w:r w:rsidR="003F3EBB" w:rsidRPr="00331F45">
        <w:rPr>
          <w:rFonts w:ascii="Centaur" w:hAnsi="Centaur"/>
          <w:sz w:val="23"/>
          <w:szCs w:val="23"/>
        </w:rPr>
        <w:t>s</w:t>
      </w:r>
      <w:r w:rsidRPr="00331F45">
        <w:rPr>
          <w:rFonts w:ascii="Centaur" w:hAnsi="Centaur"/>
          <w:sz w:val="23"/>
          <w:szCs w:val="23"/>
        </w:rPr>
        <w:t>, files, notes to keep track of potential and useful sources and information)</w:t>
      </w:r>
    </w:p>
    <w:p w:rsidR="002C7535" w:rsidRPr="00331F45" w:rsidRDefault="002C7535" w:rsidP="00A57532">
      <w:pPr>
        <w:pStyle w:val="ListParagraph"/>
        <w:numPr>
          <w:ilvl w:val="0"/>
          <w:numId w:val="1"/>
        </w:numPr>
        <w:spacing w:line="360" w:lineRule="auto"/>
        <w:rPr>
          <w:rFonts w:ascii="Centaur" w:hAnsi="Centaur"/>
          <w:sz w:val="23"/>
          <w:szCs w:val="23"/>
        </w:rPr>
      </w:pPr>
      <w:r w:rsidRPr="00331F45">
        <w:rPr>
          <w:rFonts w:ascii="Centaur" w:hAnsi="Centaur"/>
          <w:sz w:val="23"/>
          <w:szCs w:val="23"/>
        </w:rPr>
        <w:t>Searching for Information (using search engines, databases, and library catalogues)</w:t>
      </w:r>
    </w:p>
    <w:p w:rsidR="00A77B3E" w:rsidRPr="00331F45" w:rsidRDefault="00BD021A" w:rsidP="00A57532">
      <w:pPr>
        <w:pStyle w:val="ListParagraph"/>
        <w:numPr>
          <w:ilvl w:val="0"/>
          <w:numId w:val="1"/>
        </w:numPr>
        <w:spacing w:line="360" w:lineRule="auto"/>
        <w:rPr>
          <w:rFonts w:ascii="Centaur" w:hAnsi="Centaur"/>
          <w:sz w:val="23"/>
          <w:szCs w:val="23"/>
        </w:rPr>
      </w:pPr>
      <w:r w:rsidRPr="00331F45">
        <w:rPr>
          <w:rFonts w:ascii="Centaur" w:hAnsi="Centaur"/>
          <w:sz w:val="23"/>
          <w:szCs w:val="23"/>
        </w:rPr>
        <w:lastRenderedPageBreak/>
        <w:t>Locat</w:t>
      </w:r>
      <w:r w:rsidR="00A36DE3" w:rsidRPr="00331F45">
        <w:rPr>
          <w:rFonts w:ascii="Centaur" w:hAnsi="Centaur"/>
          <w:sz w:val="23"/>
          <w:szCs w:val="23"/>
        </w:rPr>
        <w:t xml:space="preserve">ing information from within a source (website and print sources: </w:t>
      </w:r>
      <w:r w:rsidRPr="00331F45">
        <w:rPr>
          <w:rFonts w:ascii="Centaur" w:hAnsi="Centaur"/>
          <w:sz w:val="23"/>
          <w:szCs w:val="23"/>
        </w:rPr>
        <w:t xml:space="preserve">how to </w:t>
      </w:r>
      <w:r w:rsidR="00A36DE3" w:rsidRPr="00331F45">
        <w:rPr>
          <w:rFonts w:ascii="Centaur" w:hAnsi="Centaur"/>
          <w:sz w:val="23"/>
          <w:szCs w:val="23"/>
        </w:rPr>
        <w:t>find and read</w:t>
      </w:r>
      <w:r w:rsidR="003F3EBB" w:rsidRPr="00331F45">
        <w:rPr>
          <w:rFonts w:ascii="Centaur" w:hAnsi="Centaur"/>
          <w:sz w:val="23"/>
          <w:szCs w:val="23"/>
        </w:rPr>
        <w:t>/skim</w:t>
      </w:r>
      <w:r w:rsidR="00A36DE3" w:rsidRPr="00331F45">
        <w:rPr>
          <w:rFonts w:ascii="Centaur" w:hAnsi="Centaur"/>
          <w:sz w:val="23"/>
          <w:szCs w:val="23"/>
        </w:rPr>
        <w:t xml:space="preserve"> for relevant information</w:t>
      </w:r>
      <w:r w:rsidRPr="00331F45">
        <w:rPr>
          <w:rFonts w:ascii="Centaur" w:hAnsi="Centaur"/>
          <w:sz w:val="23"/>
          <w:szCs w:val="23"/>
        </w:rPr>
        <w:t>)</w:t>
      </w:r>
    </w:p>
    <w:p w:rsidR="00A77B3E" w:rsidRPr="00331F45" w:rsidRDefault="00BD021A" w:rsidP="00A57532">
      <w:pPr>
        <w:pStyle w:val="ListParagraph"/>
        <w:numPr>
          <w:ilvl w:val="0"/>
          <w:numId w:val="1"/>
        </w:numPr>
        <w:spacing w:line="360" w:lineRule="auto"/>
        <w:rPr>
          <w:rFonts w:ascii="Centaur" w:hAnsi="Centaur"/>
          <w:sz w:val="23"/>
          <w:szCs w:val="23"/>
        </w:rPr>
      </w:pPr>
      <w:r w:rsidRPr="00331F45">
        <w:rPr>
          <w:rFonts w:ascii="Centaur" w:hAnsi="Centaur"/>
          <w:sz w:val="23"/>
          <w:szCs w:val="23"/>
        </w:rPr>
        <w:t xml:space="preserve">Critically evaluate information; </w:t>
      </w:r>
      <w:r w:rsidR="00A36DE3" w:rsidRPr="00331F45">
        <w:rPr>
          <w:rFonts w:ascii="Centaur" w:hAnsi="Centaur"/>
          <w:sz w:val="23"/>
          <w:szCs w:val="23"/>
        </w:rPr>
        <w:t>how do you know if a website or source is biased?</w:t>
      </w:r>
    </w:p>
    <w:p w:rsidR="00A36DE3" w:rsidRPr="00331F45" w:rsidRDefault="00A36DE3" w:rsidP="00A57532">
      <w:pPr>
        <w:pStyle w:val="ListParagraph"/>
        <w:numPr>
          <w:ilvl w:val="0"/>
          <w:numId w:val="1"/>
        </w:numPr>
        <w:spacing w:line="360" w:lineRule="auto"/>
        <w:rPr>
          <w:rFonts w:ascii="Centaur" w:hAnsi="Centaur"/>
          <w:sz w:val="23"/>
          <w:szCs w:val="23"/>
        </w:rPr>
      </w:pPr>
      <w:r w:rsidRPr="00331F45">
        <w:rPr>
          <w:rFonts w:ascii="Centaur" w:hAnsi="Centaur"/>
          <w:sz w:val="23"/>
          <w:szCs w:val="23"/>
        </w:rPr>
        <w:t>I</w:t>
      </w:r>
      <w:r w:rsidR="00BD021A" w:rsidRPr="00331F45">
        <w:rPr>
          <w:rFonts w:ascii="Centaur" w:hAnsi="Centaur"/>
          <w:sz w:val="23"/>
          <w:szCs w:val="23"/>
        </w:rPr>
        <w:t>nvestigating multiple sources to contr</w:t>
      </w:r>
      <w:r w:rsidRPr="00331F45">
        <w:rPr>
          <w:rFonts w:ascii="Centaur" w:hAnsi="Centaur"/>
          <w:sz w:val="23"/>
          <w:szCs w:val="23"/>
        </w:rPr>
        <w:t>ast reliability of information</w:t>
      </w:r>
    </w:p>
    <w:p w:rsidR="00A36DE3" w:rsidRPr="00331F45" w:rsidRDefault="00A36DE3" w:rsidP="00A57532">
      <w:pPr>
        <w:pStyle w:val="ListParagraph"/>
        <w:numPr>
          <w:ilvl w:val="0"/>
          <w:numId w:val="1"/>
        </w:numPr>
        <w:spacing w:line="360" w:lineRule="auto"/>
        <w:rPr>
          <w:rFonts w:ascii="Centaur" w:hAnsi="Centaur"/>
          <w:sz w:val="23"/>
          <w:szCs w:val="23"/>
        </w:rPr>
      </w:pPr>
      <w:r w:rsidRPr="00331F45">
        <w:rPr>
          <w:rFonts w:ascii="Centaur" w:hAnsi="Centaur"/>
          <w:sz w:val="23"/>
          <w:szCs w:val="23"/>
        </w:rPr>
        <w:t>Synthesizing information</w:t>
      </w:r>
      <w:r w:rsidR="003F3EBB" w:rsidRPr="00331F45">
        <w:rPr>
          <w:rFonts w:ascii="Centaur" w:hAnsi="Centaur"/>
          <w:sz w:val="23"/>
          <w:szCs w:val="23"/>
        </w:rPr>
        <w:t xml:space="preserve"> (how do I make sense of all the information to answer the question? </w:t>
      </w:r>
    </w:p>
    <w:p w:rsidR="00A36DE3" w:rsidRPr="00331F45" w:rsidRDefault="00A36DE3" w:rsidP="00A57532">
      <w:pPr>
        <w:pStyle w:val="ListParagraph"/>
        <w:numPr>
          <w:ilvl w:val="0"/>
          <w:numId w:val="1"/>
        </w:numPr>
        <w:spacing w:line="360" w:lineRule="auto"/>
        <w:rPr>
          <w:rFonts w:ascii="Centaur" w:hAnsi="Centaur"/>
          <w:sz w:val="23"/>
          <w:szCs w:val="23"/>
        </w:rPr>
      </w:pPr>
      <w:r w:rsidRPr="00331F45">
        <w:rPr>
          <w:rFonts w:ascii="Centaur" w:hAnsi="Centaur"/>
          <w:sz w:val="23"/>
          <w:szCs w:val="23"/>
        </w:rPr>
        <w:t xml:space="preserve">Communicating information </w:t>
      </w:r>
      <w:r w:rsidR="003F3EBB" w:rsidRPr="00331F45">
        <w:rPr>
          <w:rFonts w:ascii="Centaur" w:hAnsi="Centaur"/>
          <w:sz w:val="23"/>
          <w:szCs w:val="23"/>
        </w:rPr>
        <w:t xml:space="preserve">creatively and effectively </w:t>
      </w:r>
      <w:r w:rsidRPr="00331F45">
        <w:rPr>
          <w:rFonts w:ascii="Centaur" w:hAnsi="Centaur"/>
          <w:sz w:val="23"/>
          <w:szCs w:val="23"/>
        </w:rPr>
        <w:t>(teaching what you learned to an audience</w:t>
      </w:r>
      <w:r w:rsidR="003F3EBB" w:rsidRPr="00331F45">
        <w:rPr>
          <w:rFonts w:ascii="Centaur" w:hAnsi="Centaur"/>
          <w:sz w:val="23"/>
          <w:szCs w:val="23"/>
        </w:rPr>
        <w:t>; avoiding plagiarism</w:t>
      </w:r>
      <w:r w:rsidRPr="00331F45">
        <w:rPr>
          <w:rFonts w:ascii="Centaur" w:hAnsi="Centaur"/>
          <w:sz w:val="23"/>
          <w:szCs w:val="23"/>
        </w:rPr>
        <w:t>)</w:t>
      </w:r>
    </w:p>
    <w:p w:rsidR="003F3EBB" w:rsidRPr="00331F45" w:rsidRDefault="003F3EBB" w:rsidP="00A57532">
      <w:pPr>
        <w:pStyle w:val="ListParagraph"/>
        <w:numPr>
          <w:ilvl w:val="0"/>
          <w:numId w:val="1"/>
        </w:numPr>
        <w:spacing w:line="360" w:lineRule="auto"/>
        <w:rPr>
          <w:rFonts w:ascii="Centaur" w:hAnsi="Centaur"/>
          <w:sz w:val="23"/>
          <w:szCs w:val="23"/>
        </w:rPr>
      </w:pPr>
      <w:r w:rsidRPr="00331F45">
        <w:rPr>
          <w:rFonts w:ascii="Centaur" w:hAnsi="Centaur"/>
          <w:sz w:val="23"/>
          <w:szCs w:val="23"/>
        </w:rPr>
        <w:t>Assessing an effective presentation</w:t>
      </w:r>
    </w:p>
    <w:p w:rsidR="00634D67" w:rsidRPr="00331F45" w:rsidRDefault="00634D67" w:rsidP="00A57532">
      <w:pPr>
        <w:pStyle w:val="ListParagraph"/>
        <w:numPr>
          <w:ilvl w:val="0"/>
          <w:numId w:val="1"/>
        </w:numPr>
        <w:spacing w:line="360" w:lineRule="auto"/>
        <w:rPr>
          <w:rFonts w:ascii="Centaur" w:hAnsi="Centaur"/>
          <w:sz w:val="23"/>
          <w:szCs w:val="23"/>
        </w:rPr>
      </w:pPr>
      <w:r w:rsidRPr="00331F45">
        <w:rPr>
          <w:rFonts w:ascii="Centaur" w:hAnsi="Centaur"/>
          <w:sz w:val="23"/>
          <w:szCs w:val="23"/>
        </w:rPr>
        <w:t xml:space="preserve">Reflecting on your collaboration and process </w:t>
      </w:r>
    </w:p>
    <w:p w:rsidR="004975A9" w:rsidRPr="00331F45" w:rsidRDefault="004975A9" w:rsidP="00A57532">
      <w:pPr>
        <w:spacing w:line="360" w:lineRule="auto"/>
        <w:rPr>
          <w:rFonts w:ascii="Centaur" w:hAnsi="Centaur"/>
          <w:sz w:val="23"/>
          <w:szCs w:val="23"/>
        </w:rPr>
      </w:pPr>
    </w:p>
    <w:p w:rsidR="006E4757" w:rsidRPr="00331F45" w:rsidRDefault="00A57532" w:rsidP="00A57532">
      <w:pPr>
        <w:spacing w:line="360" w:lineRule="auto"/>
        <w:rPr>
          <w:rFonts w:ascii="Centaur" w:hAnsi="Centaur"/>
          <w:b/>
          <w:sz w:val="24"/>
          <w:szCs w:val="24"/>
        </w:rPr>
      </w:pPr>
      <w:r w:rsidRPr="00331F45">
        <w:rPr>
          <w:rFonts w:ascii="Centaur" w:hAnsi="Centaur"/>
          <w:b/>
          <w:sz w:val="24"/>
          <w:szCs w:val="24"/>
        </w:rPr>
        <w:t>REQUIREMENTS</w:t>
      </w:r>
    </w:p>
    <w:p w:rsidR="00A57532" w:rsidRPr="00331F45" w:rsidRDefault="00A57532" w:rsidP="00A57532">
      <w:pPr>
        <w:spacing w:line="360" w:lineRule="auto"/>
        <w:rPr>
          <w:rFonts w:ascii="Centaur" w:hAnsi="Centaur"/>
          <w:b/>
          <w:sz w:val="23"/>
          <w:szCs w:val="23"/>
        </w:rPr>
      </w:pPr>
      <w:r w:rsidRPr="00331F45">
        <w:rPr>
          <w:rFonts w:ascii="Centaur" w:hAnsi="Centaur"/>
          <w:b/>
          <w:sz w:val="23"/>
          <w:szCs w:val="23"/>
        </w:rPr>
        <w:t>Outline</w:t>
      </w:r>
    </w:p>
    <w:p w:rsidR="00A57532" w:rsidRPr="00331F45" w:rsidRDefault="00A57532" w:rsidP="00A57532">
      <w:pPr>
        <w:spacing w:line="360" w:lineRule="auto"/>
        <w:rPr>
          <w:rFonts w:ascii="Centaur" w:hAnsi="Centaur"/>
          <w:sz w:val="23"/>
          <w:szCs w:val="23"/>
        </w:rPr>
      </w:pPr>
      <w:r w:rsidRPr="00331F45">
        <w:rPr>
          <w:rFonts w:ascii="Centaur" w:hAnsi="Centaur"/>
          <w:sz w:val="23"/>
          <w:szCs w:val="23"/>
        </w:rPr>
        <w:t>You must create a detailed outline of your presentation. Creating an outline will help you organize the information you learned in order to create an effective presentation and teach it to your peers. Your outline must include citations and a complete works cited page according to MLA format. You will lose considerable credit for inaccuracies or failure to adhere to MLA format. Use the resources available to you on the course website to complete this requirement. The OWL Writing Center link will be particularly helpful when it comes to answering any questions you may have about formatting, style, constructing an outline, and avoiding plagiarism.</w:t>
      </w:r>
    </w:p>
    <w:p w:rsidR="00A57532" w:rsidRPr="00331F45" w:rsidRDefault="00A57532" w:rsidP="00A57532">
      <w:pPr>
        <w:spacing w:line="360" w:lineRule="auto"/>
        <w:rPr>
          <w:rFonts w:ascii="Centaur" w:hAnsi="Centaur"/>
          <w:sz w:val="23"/>
          <w:szCs w:val="23"/>
        </w:rPr>
      </w:pPr>
    </w:p>
    <w:p w:rsidR="00A57532" w:rsidRPr="00331F45" w:rsidRDefault="00A57532" w:rsidP="00A57532">
      <w:pPr>
        <w:spacing w:line="360" w:lineRule="auto"/>
        <w:rPr>
          <w:rFonts w:ascii="Centaur" w:hAnsi="Centaur"/>
          <w:b/>
          <w:sz w:val="23"/>
          <w:szCs w:val="23"/>
        </w:rPr>
      </w:pPr>
      <w:r w:rsidRPr="00331F45">
        <w:rPr>
          <w:rFonts w:ascii="Centaur" w:hAnsi="Centaur"/>
          <w:b/>
          <w:sz w:val="23"/>
          <w:szCs w:val="23"/>
        </w:rPr>
        <w:t>Presentation</w:t>
      </w:r>
    </w:p>
    <w:p w:rsidR="00A57532" w:rsidRPr="00331F45" w:rsidRDefault="00A57532" w:rsidP="00A57532">
      <w:pPr>
        <w:spacing w:line="360" w:lineRule="auto"/>
        <w:rPr>
          <w:rFonts w:ascii="Centaur" w:hAnsi="Centaur"/>
          <w:sz w:val="23"/>
          <w:szCs w:val="23"/>
        </w:rPr>
      </w:pPr>
      <w:r w:rsidRPr="00331F45">
        <w:rPr>
          <w:rFonts w:ascii="Centaur" w:hAnsi="Centaur"/>
          <w:sz w:val="23"/>
          <w:szCs w:val="23"/>
        </w:rPr>
        <w:t xml:space="preserve">You can use any technology tool at your disposal to convey your learning. You might compose a short narrated documentary, a dynamic PowerPoint Presentation or </w:t>
      </w:r>
      <w:proofErr w:type="spellStart"/>
      <w:r w:rsidRPr="00331F45">
        <w:rPr>
          <w:rFonts w:ascii="Centaur" w:hAnsi="Centaur"/>
          <w:sz w:val="23"/>
          <w:szCs w:val="23"/>
        </w:rPr>
        <w:t>Prezi</w:t>
      </w:r>
      <w:proofErr w:type="spellEnd"/>
      <w:r w:rsidRPr="00331F45">
        <w:rPr>
          <w:rFonts w:ascii="Centaur" w:hAnsi="Centaur"/>
          <w:sz w:val="23"/>
          <w:szCs w:val="23"/>
        </w:rPr>
        <w:t xml:space="preserve"> and provide narration, or an interactive website. If there are tools you are aware of that you’d like to use, please ask and SHARE your knowledge and experience with the class! If you would like to prepare a lesson as if you are the teacher, feel free to create handouts etc…and conduct a class. I am open to any ideas you have about the way you’d like to express your new knowledge of comics history.</w:t>
      </w:r>
    </w:p>
    <w:p w:rsidR="00A57532" w:rsidRPr="00331F45" w:rsidRDefault="00A57532" w:rsidP="00A57532">
      <w:pPr>
        <w:spacing w:line="360" w:lineRule="auto"/>
        <w:rPr>
          <w:rFonts w:ascii="Centaur" w:hAnsi="Centaur"/>
          <w:sz w:val="23"/>
          <w:szCs w:val="23"/>
        </w:rPr>
      </w:pPr>
    </w:p>
    <w:p w:rsidR="00A57532" w:rsidRPr="00331F45" w:rsidRDefault="00A57532" w:rsidP="00A57532">
      <w:pPr>
        <w:spacing w:line="360" w:lineRule="auto"/>
        <w:rPr>
          <w:rFonts w:ascii="Centaur" w:hAnsi="Centaur"/>
          <w:sz w:val="23"/>
          <w:szCs w:val="23"/>
        </w:rPr>
      </w:pPr>
      <w:r w:rsidRPr="00331F45">
        <w:rPr>
          <w:rFonts w:ascii="Centaur" w:hAnsi="Centaur"/>
          <w:sz w:val="23"/>
          <w:szCs w:val="23"/>
        </w:rPr>
        <w:t xml:space="preserve">Regardless of the media you choose, you must </w:t>
      </w:r>
      <w:r w:rsidRPr="00331F45">
        <w:rPr>
          <w:rFonts w:ascii="Centaur" w:hAnsi="Centaur"/>
          <w:b/>
          <w:i/>
          <w:sz w:val="23"/>
          <w:szCs w:val="23"/>
        </w:rPr>
        <w:t>use images as your primary language</w:t>
      </w:r>
      <w:r w:rsidRPr="00331F45">
        <w:rPr>
          <w:rFonts w:ascii="Centaur" w:hAnsi="Centaur"/>
          <w:sz w:val="23"/>
          <w:szCs w:val="23"/>
        </w:rPr>
        <w:t xml:space="preserve">. In other words, do not rely on printed words only to convey your information. </w:t>
      </w:r>
    </w:p>
    <w:p w:rsidR="00A57532" w:rsidRPr="00331F45" w:rsidRDefault="00A57532" w:rsidP="00A57532">
      <w:pPr>
        <w:spacing w:line="360" w:lineRule="auto"/>
        <w:rPr>
          <w:rFonts w:ascii="Centaur" w:hAnsi="Centaur"/>
          <w:b/>
          <w:sz w:val="23"/>
          <w:szCs w:val="23"/>
        </w:rPr>
      </w:pPr>
    </w:p>
    <w:p w:rsidR="00A57532" w:rsidRPr="00331F45" w:rsidRDefault="00A57532" w:rsidP="00A57532">
      <w:pPr>
        <w:spacing w:line="360" w:lineRule="auto"/>
        <w:rPr>
          <w:rFonts w:ascii="Centaur" w:hAnsi="Centaur"/>
          <w:b/>
          <w:sz w:val="23"/>
          <w:szCs w:val="23"/>
        </w:rPr>
      </w:pPr>
      <w:r w:rsidRPr="00331F45">
        <w:rPr>
          <w:rFonts w:ascii="Centaur" w:hAnsi="Centaur"/>
          <w:b/>
          <w:sz w:val="23"/>
          <w:szCs w:val="23"/>
        </w:rPr>
        <w:t xml:space="preserve">Reflection </w:t>
      </w:r>
    </w:p>
    <w:p w:rsidR="00A57532" w:rsidRPr="00331F45" w:rsidRDefault="00A57532" w:rsidP="00A57532">
      <w:pPr>
        <w:spacing w:line="360" w:lineRule="auto"/>
        <w:rPr>
          <w:rFonts w:ascii="Centaur" w:hAnsi="Centaur"/>
          <w:sz w:val="23"/>
          <w:szCs w:val="23"/>
        </w:rPr>
      </w:pPr>
      <w:r w:rsidRPr="00331F45">
        <w:rPr>
          <w:rFonts w:ascii="Centaur" w:hAnsi="Centaur"/>
          <w:sz w:val="23"/>
          <w:szCs w:val="23"/>
        </w:rPr>
        <w:t>After the project and presentations are completed, you will reflect on your learning and propose a grade for you</w:t>
      </w:r>
      <w:r w:rsidR="00320981" w:rsidRPr="00331F45">
        <w:rPr>
          <w:rFonts w:ascii="Centaur" w:hAnsi="Centaur"/>
          <w:sz w:val="23"/>
          <w:szCs w:val="23"/>
        </w:rPr>
        <w:t>r groups’ work using the rubric</w:t>
      </w:r>
      <w:r w:rsidRPr="00331F45">
        <w:rPr>
          <w:rFonts w:ascii="Centaur" w:hAnsi="Centaur"/>
          <w:sz w:val="23"/>
          <w:szCs w:val="23"/>
        </w:rPr>
        <w:t>.</w:t>
      </w:r>
    </w:p>
    <w:p w:rsidR="00F94230" w:rsidRPr="006473E4" w:rsidRDefault="00F94230" w:rsidP="00A57532">
      <w:pPr>
        <w:spacing w:line="360" w:lineRule="auto"/>
        <w:rPr>
          <w:rFonts w:ascii="Centaur" w:hAnsi="Centaur"/>
        </w:rPr>
      </w:pPr>
    </w:p>
    <w:sectPr w:rsidR="00F94230" w:rsidRPr="006473E4" w:rsidSect="006E4757">
      <w:pgSz w:w="12240" w:h="15840"/>
      <w:pgMar w:top="1152" w:right="1152" w:bottom="115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0152"/>
    <w:multiLevelType w:val="hybridMultilevel"/>
    <w:tmpl w:val="31F2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F0D38"/>
    <w:multiLevelType w:val="hybridMultilevel"/>
    <w:tmpl w:val="A440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D45DD"/>
    <w:multiLevelType w:val="hybridMultilevel"/>
    <w:tmpl w:val="F7F4D77E"/>
    <w:lvl w:ilvl="0" w:tplc="096850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noPunctuationKerning/>
  <w:characterSpacingControl w:val="doNotCompress"/>
  <w:compat/>
  <w:rsids>
    <w:rsidRoot w:val="00A77B3E"/>
    <w:rsid w:val="00035921"/>
    <w:rsid w:val="00180BC9"/>
    <w:rsid w:val="001C1A4B"/>
    <w:rsid w:val="00281864"/>
    <w:rsid w:val="002C7535"/>
    <w:rsid w:val="00320981"/>
    <w:rsid w:val="00331F45"/>
    <w:rsid w:val="003901ED"/>
    <w:rsid w:val="003F3EBB"/>
    <w:rsid w:val="004975A9"/>
    <w:rsid w:val="00634D67"/>
    <w:rsid w:val="006473E4"/>
    <w:rsid w:val="00654831"/>
    <w:rsid w:val="00695DC3"/>
    <w:rsid w:val="006D2218"/>
    <w:rsid w:val="006E4757"/>
    <w:rsid w:val="007C3DB0"/>
    <w:rsid w:val="00817409"/>
    <w:rsid w:val="00847A29"/>
    <w:rsid w:val="00885C08"/>
    <w:rsid w:val="00964614"/>
    <w:rsid w:val="00A16AB2"/>
    <w:rsid w:val="00A327F9"/>
    <w:rsid w:val="00A36DE3"/>
    <w:rsid w:val="00A57379"/>
    <w:rsid w:val="00A57532"/>
    <w:rsid w:val="00A77B3E"/>
    <w:rsid w:val="00AD00FC"/>
    <w:rsid w:val="00B548B4"/>
    <w:rsid w:val="00BD021A"/>
    <w:rsid w:val="00CC251E"/>
    <w:rsid w:val="00D16A91"/>
    <w:rsid w:val="00DD606D"/>
    <w:rsid w:val="00DE2B36"/>
    <w:rsid w:val="00E062F8"/>
    <w:rsid w:val="00EA1639"/>
    <w:rsid w:val="00EA3922"/>
    <w:rsid w:val="00EB73F5"/>
    <w:rsid w:val="00F5651C"/>
    <w:rsid w:val="00F94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DC3"/>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21A"/>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mbakis</dc:creator>
  <cp:keywords/>
  <cp:lastModifiedBy>Administrator</cp:lastModifiedBy>
  <cp:revision>5</cp:revision>
  <cp:lastPrinted>2011-09-07T16:01:00Z</cp:lastPrinted>
  <dcterms:created xsi:type="dcterms:W3CDTF">2013-09-06T00:15:00Z</dcterms:created>
  <dcterms:modified xsi:type="dcterms:W3CDTF">2013-09-06T10:50:00Z</dcterms:modified>
</cp:coreProperties>
</file>